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F688" w14:textId="77777777" w:rsidR="00930F33" w:rsidRDefault="00930F33">
      <w:pPr>
        <w:spacing w:after="0"/>
        <w:rPr>
          <w:lang w:eastAsia="zh-CN"/>
        </w:rPr>
      </w:pPr>
    </w:p>
    <w:p w14:paraId="229D474A" w14:textId="61F91353" w:rsidR="005442DF" w:rsidRPr="004B288E" w:rsidRDefault="00F20588" w:rsidP="004B288E">
      <w:pPr>
        <w:rPr>
          <w:rFonts w:ascii="Unica77 LL" w:hAnsi="Unica77 LL" w:cs="Unica77 LL"/>
        </w:rPr>
      </w:pPr>
      <w:r w:rsidRPr="004B288E">
        <w:rPr>
          <w:rFonts w:ascii="Unica77 LL" w:hAnsi="Unica77 LL" w:cs="Unica77 LL"/>
          <w:sz w:val="48"/>
        </w:rPr>
        <w:t>Eco</w:t>
      </w:r>
      <w:r w:rsidR="004B288E" w:rsidRPr="004B288E">
        <w:rPr>
          <w:rFonts w:ascii="Unica77 LL" w:hAnsi="Unica77 LL" w:cs="Unica77 LL"/>
          <w:sz w:val="48"/>
        </w:rPr>
        <w:t>-</w:t>
      </w:r>
      <w:r w:rsidRPr="004B288E">
        <w:rPr>
          <w:rFonts w:ascii="Unica77 LL" w:hAnsi="Unica77 LL" w:cs="Unica77 LL"/>
          <w:sz w:val="48"/>
        </w:rPr>
        <w:t xml:space="preserve">Anxiety Download </w:t>
      </w:r>
    </w:p>
    <w:p w14:paraId="06C4A9E5" w14:textId="77777777" w:rsidR="005442DF" w:rsidRPr="004B288E" w:rsidRDefault="005442DF">
      <w:pPr>
        <w:spacing w:after="0"/>
        <w:rPr>
          <w:rFonts w:ascii="Unica77 LL" w:hAnsi="Unica77 LL" w:cs="Unica77 LL"/>
        </w:rPr>
      </w:pPr>
    </w:p>
    <w:p w14:paraId="41B658A9" w14:textId="77777777" w:rsidR="005442DF" w:rsidRPr="004B288E" w:rsidRDefault="00F20588">
      <w:pPr>
        <w:spacing w:after="0"/>
        <w:rPr>
          <w:rFonts w:ascii="Unica77 LL" w:hAnsi="Unica77 LL" w:cs="Unica77 LL"/>
        </w:rPr>
      </w:pPr>
      <w:r w:rsidRPr="004B288E">
        <w:rPr>
          <w:rFonts w:ascii="Unica77 LL" w:hAnsi="Unica77 LL" w:cs="Unica77 LL"/>
          <w:color w:val="5D7284"/>
        </w:rPr>
        <w:t>00:01</w:t>
      </w:r>
    </w:p>
    <w:p w14:paraId="0B741427" w14:textId="77777777" w:rsidR="005442DF" w:rsidRPr="004B288E" w:rsidRDefault="00F20588">
      <w:pPr>
        <w:spacing w:after="0"/>
        <w:rPr>
          <w:rFonts w:ascii="Unica77 LL" w:hAnsi="Unica77 LL" w:cs="Unica77 LL"/>
        </w:rPr>
      </w:pPr>
      <w:r w:rsidRPr="004B288E">
        <w:rPr>
          <w:rFonts w:ascii="Unica77 LL" w:hAnsi="Unica77 LL" w:cs="Unica77 LL"/>
        </w:rPr>
        <w:t>Hello, I am, or I was, the Christmas tree from Nottingham Contemporary. It's January now, and they're about to throw me away. But I'm not quite dead yet. I want to tell you some of the things I know before I do die. A</w:t>
      </w:r>
      <w:r w:rsidRPr="004B288E">
        <w:rPr>
          <w:rFonts w:ascii="Unica77 LL" w:hAnsi="Unica77 LL" w:cs="Unica77 LL"/>
        </w:rPr>
        <w:t>nd of course, if you don't like any of the suggestions in this meditation, you don't have to do any of them. I trust you know what's best for your body. You can leave at any point. I understand it's not always the best thing to be in your own body. So, fin</w:t>
      </w:r>
      <w:r w:rsidRPr="004B288E">
        <w:rPr>
          <w:rFonts w:ascii="Unica77 LL" w:hAnsi="Unica77 LL" w:cs="Unica77 LL"/>
        </w:rPr>
        <w:t>d a comfortable position to sit or lay, and a place you won't be disturbed. Not a beautiful beach or a scenic wood. No, that's full of people. There's no peace there. Besides, you'd be lying to yourself. Let me tell you, you'll not be disturbed in the tras</w:t>
      </w:r>
      <w:r w:rsidRPr="004B288E">
        <w:rPr>
          <w:rFonts w:ascii="Unica77 LL" w:hAnsi="Unica77 LL" w:cs="Unica77 LL"/>
        </w:rPr>
        <w:t>h or a skip, so I'd recommend going there.</w:t>
      </w:r>
    </w:p>
    <w:p w14:paraId="7F35DDF4" w14:textId="77777777" w:rsidR="005442DF" w:rsidRPr="004B288E" w:rsidRDefault="005442DF">
      <w:pPr>
        <w:spacing w:after="0"/>
        <w:rPr>
          <w:rFonts w:ascii="Unica77 LL" w:hAnsi="Unica77 LL" w:cs="Unica77 LL"/>
        </w:rPr>
      </w:pPr>
    </w:p>
    <w:p w14:paraId="5090C5E9" w14:textId="77777777" w:rsidR="005442DF" w:rsidRPr="004B288E" w:rsidRDefault="00F20588">
      <w:pPr>
        <w:spacing w:after="0"/>
        <w:rPr>
          <w:rFonts w:ascii="Unica77 LL" w:hAnsi="Unica77 LL" w:cs="Unica77 LL"/>
        </w:rPr>
      </w:pPr>
      <w:r w:rsidRPr="004B288E">
        <w:rPr>
          <w:rFonts w:ascii="Unica77 LL" w:hAnsi="Unica77 LL" w:cs="Unica77 LL"/>
          <w:color w:val="5D7284"/>
        </w:rPr>
        <w:t>01:11</w:t>
      </w:r>
    </w:p>
    <w:p w14:paraId="5D05679D" w14:textId="77777777" w:rsidR="005442DF" w:rsidRPr="004B288E" w:rsidRDefault="00F20588">
      <w:pPr>
        <w:spacing w:after="0"/>
        <w:rPr>
          <w:rFonts w:ascii="Unica77 LL" w:hAnsi="Unica77 LL" w:cs="Unica77 LL"/>
        </w:rPr>
      </w:pPr>
      <w:r w:rsidRPr="004B288E">
        <w:rPr>
          <w:rFonts w:ascii="Unica77 LL" w:hAnsi="Unica77 LL" w:cs="Unica77 LL"/>
        </w:rPr>
        <w:t>Make yourself at home. Now we're sitting comfortably. Where everything ends, close your eyes. Start by taking a deep breath. Like a sigh of relief. Take another deeper breath, one loud enough so that you ca</w:t>
      </w:r>
      <w:r w:rsidRPr="004B288E">
        <w:rPr>
          <w:rFonts w:ascii="Unica77 LL" w:hAnsi="Unica77 LL" w:cs="Unica77 LL"/>
        </w:rPr>
        <w:t xml:space="preserve">n hear it. Take a few, in through the nose out through the mouth. Make friends with your breath, you're </w:t>
      </w:r>
      <w:proofErr w:type="spellStart"/>
      <w:r w:rsidRPr="004B288E">
        <w:rPr>
          <w:rFonts w:ascii="Unica77 LL" w:hAnsi="Unica77 LL" w:cs="Unica77 LL"/>
        </w:rPr>
        <w:t>gonna</w:t>
      </w:r>
      <w:proofErr w:type="spellEnd"/>
      <w:r w:rsidRPr="004B288E">
        <w:rPr>
          <w:rFonts w:ascii="Unica77 LL" w:hAnsi="Unica77 LL" w:cs="Unica77 LL"/>
        </w:rPr>
        <w:t xml:space="preserve"> need it. You might want to quietly say thank you in your head for your breath.</w:t>
      </w:r>
    </w:p>
    <w:p w14:paraId="3364E86C" w14:textId="77777777" w:rsidR="005442DF" w:rsidRPr="004B288E" w:rsidRDefault="005442DF">
      <w:pPr>
        <w:spacing w:after="0"/>
        <w:rPr>
          <w:rFonts w:ascii="Unica77 LL" w:hAnsi="Unica77 LL" w:cs="Unica77 LL"/>
        </w:rPr>
      </w:pPr>
    </w:p>
    <w:p w14:paraId="413550C6" w14:textId="77777777" w:rsidR="005442DF" w:rsidRPr="004B288E" w:rsidRDefault="00F20588">
      <w:pPr>
        <w:spacing w:after="0"/>
        <w:rPr>
          <w:rFonts w:ascii="Unica77 LL" w:hAnsi="Unica77 LL" w:cs="Unica77 LL"/>
        </w:rPr>
      </w:pPr>
      <w:r w:rsidRPr="004B288E">
        <w:rPr>
          <w:rFonts w:ascii="Unica77 LL" w:hAnsi="Unica77 LL" w:cs="Unica77 LL"/>
          <w:color w:val="5D7284"/>
        </w:rPr>
        <w:t>02:07</w:t>
      </w:r>
    </w:p>
    <w:p w14:paraId="35689818" w14:textId="77777777" w:rsidR="005442DF" w:rsidRPr="004B288E" w:rsidRDefault="00F20588">
      <w:pPr>
        <w:spacing w:after="0"/>
        <w:rPr>
          <w:rFonts w:ascii="Unica77 LL" w:hAnsi="Unica77 LL" w:cs="Unica77 LL"/>
        </w:rPr>
      </w:pPr>
      <w:r w:rsidRPr="004B288E">
        <w:rPr>
          <w:rFonts w:ascii="Unica77 LL" w:hAnsi="Unica77 LL" w:cs="Unica77 LL"/>
        </w:rPr>
        <w:t>Now connect to the ground underneath you. I know this can be</w:t>
      </w:r>
      <w:r w:rsidRPr="004B288E">
        <w:rPr>
          <w:rFonts w:ascii="Unica77 LL" w:hAnsi="Unica77 LL" w:cs="Unica77 LL"/>
        </w:rPr>
        <w:t xml:space="preserve"> hard. If like me, you have no roots. And if that's the case, feel gravity holding you instead. Feel it keeping you on the floor. Try and soften to it. Accept it. Make friends with it. In your head, you might want to say thank you for gravity. Try to reall</w:t>
      </w:r>
      <w:r w:rsidRPr="004B288E">
        <w:rPr>
          <w:rFonts w:ascii="Unica77 LL" w:hAnsi="Unica77 LL" w:cs="Unica77 LL"/>
        </w:rPr>
        <w:t>y give yourself entirely to it. Take a few more breaths to feel fully grounded. Now move your attention to your body. Feel the toes, feel the feet.</w:t>
      </w:r>
    </w:p>
    <w:p w14:paraId="089F943C" w14:textId="77777777" w:rsidR="005442DF" w:rsidRPr="004B288E" w:rsidRDefault="005442DF">
      <w:pPr>
        <w:spacing w:after="0"/>
        <w:rPr>
          <w:rFonts w:ascii="Unica77 LL" w:hAnsi="Unica77 LL" w:cs="Unica77 LL"/>
        </w:rPr>
      </w:pPr>
    </w:p>
    <w:p w14:paraId="6D066828" w14:textId="77777777" w:rsidR="005442DF" w:rsidRPr="004B288E" w:rsidRDefault="00F20588">
      <w:pPr>
        <w:spacing w:after="0"/>
        <w:rPr>
          <w:rFonts w:ascii="Unica77 LL" w:hAnsi="Unica77 LL" w:cs="Unica77 LL"/>
        </w:rPr>
      </w:pPr>
      <w:r w:rsidRPr="004B288E">
        <w:rPr>
          <w:rFonts w:ascii="Unica77 LL" w:hAnsi="Unica77 LL" w:cs="Unica77 LL"/>
          <w:color w:val="5D7284"/>
        </w:rPr>
        <w:t>02:50</w:t>
      </w:r>
    </w:p>
    <w:p w14:paraId="29D6C6BC" w14:textId="77777777" w:rsidR="005442DF" w:rsidRPr="004B288E" w:rsidRDefault="00F20588">
      <w:pPr>
        <w:spacing w:after="0"/>
        <w:rPr>
          <w:rFonts w:ascii="Unica77 LL" w:hAnsi="Unica77 LL" w:cs="Unica77 LL"/>
        </w:rPr>
      </w:pPr>
      <w:r w:rsidRPr="004B288E">
        <w:rPr>
          <w:rFonts w:ascii="Unica77 LL" w:hAnsi="Unica77 LL" w:cs="Unica77 LL"/>
        </w:rPr>
        <w:t xml:space="preserve">Feel the legs, the belly button, the shoulders, the arms, the head. Feel your eyes. Feel your </w:t>
      </w:r>
      <w:r w:rsidRPr="004B288E">
        <w:rPr>
          <w:rFonts w:ascii="Unica77 LL" w:hAnsi="Unica77 LL" w:cs="Unica77 LL"/>
        </w:rPr>
        <w:t xml:space="preserve">heart. Feel your gut. Feel your hands. Feel them all slowly soften. Feel your temperature, your sense of balance and your energy levels. Make friends with your body. You might want to say quietly in your head </w:t>
      </w:r>
      <w:proofErr w:type="spellStart"/>
      <w:r w:rsidRPr="004B288E">
        <w:rPr>
          <w:rFonts w:ascii="Unica77 LL" w:hAnsi="Unica77 LL" w:cs="Unica77 LL"/>
        </w:rPr>
        <w:t>thankyou</w:t>
      </w:r>
      <w:proofErr w:type="spellEnd"/>
      <w:r w:rsidRPr="004B288E">
        <w:rPr>
          <w:rFonts w:ascii="Unica77 LL" w:hAnsi="Unica77 LL" w:cs="Unica77 LL"/>
        </w:rPr>
        <w:t xml:space="preserve"> for your body. For all the work that i</w:t>
      </w:r>
      <w:r w:rsidRPr="004B288E">
        <w:rPr>
          <w:rFonts w:ascii="Unica77 LL" w:hAnsi="Unica77 LL" w:cs="Unica77 LL"/>
        </w:rPr>
        <w:t>t does for you.</w:t>
      </w:r>
    </w:p>
    <w:p w14:paraId="2F92EC0C" w14:textId="77777777" w:rsidR="005442DF" w:rsidRPr="004B288E" w:rsidRDefault="005442DF">
      <w:pPr>
        <w:spacing w:after="0"/>
        <w:rPr>
          <w:rFonts w:ascii="Unica77 LL" w:hAnsi="Unica77 LL" w:cs="Unica77 LL"/>
        </w:rPr>
      </w:pPr>
    </w:p>
    <w:p w14:paraId="3276425B" w14:textId="77777777" w:rsidR="005442DF" w:rsidRPr="004B288E" w:rsidRDefault="00F20588">
      <w:pPr>
        <w:spacing w:after="0"/>
        <w:rPr>
          <w:rFonts w:ascii="Unica77 LL" w:hAnsi="Unica77 LL" w:cs="Unica77 LL"/>
        </w:rPr>
      </w:pPr>
      <w:r w:rsidRPr="004B288E">
        <w:rPr>
          <w:rFonts w:ascii="Unica77 LL" w:hAnsi="Unica77 LL" w:cs="Unica77 LL"/>
          <w:color w:val="5D7284"/>
        </w:rPr>
        <w:t>03:38</w:t>
      </w:r>
    </w:p>
    <w:p w14:paraId="7DDC6729" w14:textId="77777777" w:rsidR="005442DF" w:rsidRPr="004B288E" w:rsidRDefault="00F20588">
      <w:pPr>
        <w:spacing w:after="0"/>
        <w:rPr>
          <w:rFonts w:ascii="Unica77 LL" w:hAnsi="Unica77 LL" w:cs="Unica77 LL"/>
        </w:rPr>
      </w:pPr>
      <w:r w:rsidRPr="004B288E">
        <w:rPr>
          <w:rFonts w:ascii="Unica77 LL" w:hAnsi="Unica77 LL" w:cs="Unica77 LL"/>
        </w:rPr>
        <w:t xml:space="preserve">And now I want you to think of everything that's led up to the point of you being here, in this space right now. The events of today, this week and this year so far. The events of the pandemic, the last ten years, the events of your </w:t>
      </w:r>
      <w:r w:rsidRPr="004B288E">
        <w:rPr>
          <w:rFonts w:ascii="Unica77 LL" w:hAnsi="Unica77 LL" w:cs="Unica77 LL"/>
        </w:rPr>
        <w:t xml:space="preserve">whole life, your parents' lives and your family's lives and the whole history of the world. As best as you can imagine it. The creation of the internet, washing machines, super noodles, heated towel rails, words, houses, all the way back to the forming of </w:t>
      </w:r>
      <w:r w:rsidRPr="004B288E">
        <w:rPr>
          <w:rFonts w:ascii="Unica77 LL" w:hAnsi="Unica77 LL" w:cs="Unica77 LL"/>
        </w:rPr>
        <w:t xml:space="preserve">continents and the dinosaurs and the beginning of time, where there </w:t>
      </w:r>
      <w:proofErr w:type="gramStart"/>
      <w:r w:rsidRPr="004B288E">
        <w:rPr>
          <w:rFonts w:ascii="Unica77 LL" w:hAnsi="Unica77 LL" w:cs="Unica77 LL"/>
        </w:rPr>
        <w:t>was</w:t>
      </w:r>
      <w:proofErr w:type="gramEnd"/>
      <w:r w:rsidRPr="004B288E">
        <w:rPr>
          <w:rFonts w:ascii="Unica77 LL" w:hAnsi="Unica77 LL" w:cs="Unica77 LL"/>
        </w:rPr>
        <w:t xml:space="preserve"> only elements, earth, fire, water, wind, all </w:t>
      </w:r>
      <w:r w:rsidRPr="004B288E">
        <w:rPr>
          <w:rFonts w:ascii="Unica77 LL" w:hAnsi="Unica77 LL" w:cs="Unica77 LL"/>
        </w:rPr>
        <w:lastRenderedPageBreak/>
        <w:t xml:space="preserve">the way back even further to the Big Bang. Everything. I want you to think of every single </w:t>
      </w:r>
      <w:proofErr w:type="spellStart"/>
      <w:r w:rsidRPr="004B288E">
        <w:rPr>
          <w:rFonts w:ascii="Unica77 LL" w:hAnsi="Unica77 LL" w:cs="Unica77 LL"/>
        </w:rPr>
        <w:t>incy</w:t>
      </w:r>
      <w:proofErr w:type="spellEnd"/>
      <w:r w:rsidRPr="004B288E">
        <w:rPr>
          <w:rFonts w:ascii="Unica77 LL" w:hAnsi="Unica77 LL" w:cs="Unica77 LL"/>
        </w:rPr>
        <w:t xml:space="preserve"> </w:t>
      </w:r>
      <w:proofErr w:type="spellStart"/>
      <w:r w:rsidRPr="004B288E">
        <w:rPr>
          <w:rFonts w:ascii="Unica77 LL" w:hAnsi="Unica77 LL" w:cs="Unica77 LL"/>
        </w:rPr>
        <w:t>wincy</w:t>
      </w:r>
      <w:proofErr w:type="spellEnd"/>
      <w:r w:rsidRPr="004B288E">
        <w:rPr>
          <w:rFonts w:ascii="Unica77 LL" w:hAnsi="Unica77 LL" w:cs="Unica77 LL"/>
        </w:rPr>
        <w:t xml:space="preserve"> thing that ever happened so far. Ever</w:t>
      </w:r>
      <w:r w:rsidRPr="004B288E">
        <w:rPr>
          <w:rFonts w:ascii="Unica77 LL" w:hAnsi="Unica77 LL" w:cs="Unica77 LL"/>
        </w:rPr>
        <w:t xml:space="preserve">y person, event or object, all the things and the people who have worked for your happiness to this </w:t>
      </w:r>
      <w:proofErr w:type="gramStart"/>
      <w:r w:rsidRPr="004B288E">
        <w:rPr>
          <w:rFonts w:ascii="Unica77 LL" w:hAnsi="Unica77 LL" w:cs="Unica77 LL"/>
        </w:rPr>
        <w:t>point, and</w:t>
      </w:r>
      <w:proofErr w:type="gramEnd"/>
      <w:r w:rsidRPr="004B288E">
        <w:rPr>
          <w:rFonts w:ascii="Unica77 LL" w:hAnsi="Unica77 LL" w:cs="Unica77 LL"/>
        </w:rPr>
        <w:t xml:space="preserve"> led to you being in this room right now.</w:t>
      </w:r>
    </w:p>
    <w:p w14:paraId="0B6E8263" w14:textId="77777777" w:rsidR="005442DF" w:rsidRPr="004B288E" w:rsidRDefault="005442DF">
      <w:pPr>
        <w:spacing w:after="0"/>
        <w:rPr>
          <w:rFonts w:ascii="Unica77 LL" w:hAnsi="Unica77 LL" w:cs="Unica77 LL"/>
        </w:rPr>
      </w:pPr>
    </w:p>
    <w:p w14:paraId="298CD86C" w14:textId="77777777" w:rsidR="005442DF" w:rsidRPr="004B288E" w:rsidRDefault="00F20588">
      <w:pPr>
        <w:spacing w:after="0"/>
        <w:rPr>
          <w:rFonts w:ascii="Unica77 LL" w:hAnsi="Unica77 LL" w:cs="Unica77 LL"/>
        </w:rPr>
      </w:pPr>
      <w:r w:rsidRPr="004B288E">
        <w:rPr>
          <w:rFonts w:ascii="Unica77 LL" w:hAnsi="Unica77 LL" w:cs="Unica77 LL"/>
          <w:color w:val="5D7284"/>
        </w:rPr>
        <w:t>04:54</w:t>
      </w:r>
    </w:p>
    <w:p w14:paraId="1B577384" w14:textId="77777777" w:rsidR="005442DF" w:rsidRPr="004B288E" w:rsidRDefault="00F20588">
      <w:pPr>
        <w:spacing w:after="0"/>
        <w:rPr>
          <w:rFonts w:ascii="Unica77 LL" w:hAnsi="Unica77 LL" w:cs="Unica77 LL"/>
        </w:rPr>
      </w:pPr>
      <w:proofErr w:type="gramStart"/>
      <w:r w:rsidRPr="004B288E">
        <w:rPr>
          <w:rFonts w:ascii="Unica77 LL" w:hAnsi="Unica77 LL" w:cs="Unica77 LL"/>
        </w:rPr>
        <w:t>All of</w:t>
      </w:r>
      <w:proofErr w:type="gramEnd"/>
      <w:r w:rsidRPr="004B288E">
        <w:rPr>
          <w:rFonts w:ascii="Unica77 LL" w:hAnsi="Unica77 LL" w:cs="Unica77 LL"/>
        </w:rPr>
        <w:t xml:space="preserve"> the work, all of the strength. Where do you feel this in your body? In your head, I want y</w:t>
      </w:r>
      <w:r w:rsidRPr="004B288E">
        <w:rPr>
          <w:rFonts w:ascii="Unica77 LL" w:hAnsi="Unica77 LL" w:cs="Unica77 LL"/>
        </w:rPr>
        <w:t>ou to think of something you're glad exists and silently say, thank you.</w:t>
      </w:r>
    </w:p>
    <w:p w14:paraId="04F73EFC" w14:textId="77777777" w:rsidR="005442DF" w:rsidRPr="004B288E" w:rsidRDefault="005442DF">
      <w:pPr>
        <w:spacing w:after="0"/>
        <w:rPr>
          <w:rFonts w:ascii="Unica77 LL" w:hAnsi="Unica77 LL" w:cs="Unica77 LL"/>
        </w:rPr>
      </w:pPr>
    </w:p>
    <w:p w14:paraId="1C380D96" w14:textId="77777777" w:rsidR="005442DF" w:rsidRPr="004B288E" w:rsidRDefault="00F20588">
      <w:pPr>
        <w:spacing w:after="0"/>
        <w:rPr>
          <w:rFonts w:ascii="Unica77 LL" w:hAnsi="Unica77 LL" w:cs="Unica77 LL"/>
        </w:rPr>
      </w:pPr>
      <w:r w:rsidRPr="004B288E">
        <w:rPr>
          <w:rFonts w:ascii="Unica77 LL" w:hAnsi="Unica77 LL" w:cs="Unica77 LL"/>
          <w:color w:val="5D7284"/>
        </w:rPr>
        <w:t>05:15</w:t>
      </w:r>
    </w:p>
    <w:p w14:paraId="2D6DE446" w14:textId="77777777" w:rsidR="005442DF" w:rsidRPr="004B288E" w:rsidRDefault="00F20588">
      <w:pPr>
        <w:spacing w:after="0"/>
        <w:rPr>
          <w:rFonts w:ascii="Unica77 LL" w:hAnsi="Unica77 LL" w:cs="Unica77 LL"/>
        </w:rPr>
      </w:pPr>
      <w:r w:rsidRPr="004B288E">
        <w:rPr>
          <w:rFonts w:ascii="Unica77 LL" w:hAnsi="Unica77 LL" w:cs="Unica77 LL"/>
        </w:rPr>
        <w:t xml:space="preserve">And then I want you to think of another thing that </w:t>
      </w:r>
      <w:proofErr w:type="gramStart"/>
      <w:r w:rsidRPr="004B288E">
        <w:rPr>
          <w:rFonts w:ascii="Unica77 LL" w:hAnsi="Unica77 LL" w:cs="Unica77 LL"/>
        </w:rPr>
        <w:t>exists, and</w:t>
      </w:r>
      <w:proofErr w:type="gramEnd"/>
      <w:r w:rsidRPr="004B288E">
        <w:rPr>
          <w:rFonts w:ascii="Unica77 LL" w:hAnsi="Unica77 LL" w:cs="Unica77 LL"/>
        </w:rPr>
        <w:t xml:space="preserve"> say thank you. And then I want a third thing. And think of another thing. And another thing. And now, I want you </w:t>
      </w:r>
      <w:r w:rsidRPr="004B288E">
        <w:rPr>
          <w:rFonts w:ascii="Unica77 LL" w:hAnsi="Unica77 LL" w:cs="Unica77 LL"/>
        </w:rPr>
        <w:t xml:space="preserve">to shout out something that you're grateful for, 1,2,3 Go, shout it out. And I want you to then just sit with </w:t>
      </w:r>
      <w:proofErr w:type="gramStart"/>
      <w:r w:rsidRPr="004B288E">
        <w:rPr>
          <w:rFonts w:ascii="Unica77 LL" w:hAnsi="Unica77 LL" w:cs="Unica77 LL"/>
        </w:rPr>
        <w:t>all of</w:t>
      </w:r>
      <w:proofErr w:type="gramEnd"/>
      <w:r w:rsidRPr="004B288E">
        <w:rPr>
          <w:rFonts w:ascii="Unica77 LL" w:hAnsi="Unica77 LL" w:cs="Unica77 LL"/>
        </w:rPr>
        <w:t xml:space="preserve"> the things for a few moments. And see how it shows up in your body, </w:t>
      </w:r>
      <w:proofErr w:type="gramStart"/>
      <w:r w:rsidRPr="004B288E">
        <w:rPr>
          <w:rFonts w:ascii="Unica77 LL" w:hAnsi="Unica77 LL" w:cs="Unica77 LL"/>
        </w:rPr>
        <w:t>all of</w:t>
      </w:r>
      <w:proofErr w:type="gramEnd"/>
      <w:r w:rsidRPr="004B288E">
        <w:rPr>
          <w:rFonts w:ascii="Unica77 LL" w:hAnsi="Unica77 LL" w:cs="Unica77 LL"/>
        </w:rPr>
        <w:t xml:space="preserve"> the things that you're glad about. And now, we've thought about </w:t>
      </w:r>
      <w:r w:rsidRPr="004B288E">
        <w:rPr>
          <w:rFonts w:ascii="Unica77 LL" w:hAnsi="Unica77 LL" w:cs="Unica77 LL"/>
        </w:rPr>
        <w:t xml:space="preserve">everything that we're glad about and everything that's happened and led up to this point and everything that's been created, I want you to imagine all of it coming to an end, one by one. All the things we have loved, </w:t>
      </w:r>
      <w:proofErr w:type="gramStart"/>
      <w:r w:rsidRPr="004B288E">
        <w:rPr>
          <w:rFonts w:ascii="Unica77 LL" w:hAnsi="Unica77 LL" w:cs="Unica77 LL"/>
        </w:rPr>
        <w:t>all of</w:t>
      </w:r>
      <w:proofErr w:type="gramEnd"/>
      <w:r w:rsidRPr="004B288E">
        <w:rPr>
          <w:rFonts w:ascii="Unica77 LL" w:hAnsi="Unica77 LL" w:cs="Unica77 LL"/>
        </w:rPr>
        <w:t xml:space="preserve"> our hopes for the future. We're </w:t>
      </w:r>
      <w:proofErr w:type="spellStart"/>
      <w:r w:rsidRPr="004B288E">
        <w:rPr>
          <w:rFonts w:ascii="Unica77 LL" w:hAnsi="Unica77 LL" w:cs="Unica77 LL"/>
        </w:rPr>
        <w:t>gonna</w:t>
      </w:r>
      <w:proofErr w:type="spellEnd"/>
      <w:r w:rsidRPr="004B288E">
        <w:rPr>
          <w:rFonts w:ascii="Unica77 LL" w:hAnsi="Unica77 LL" w:cs="Unica77 LL"/>
        </w:rPr>
        <w:t xml:space="preserve"> think about mass migration and the </w:t>
      </w:r>
      <w:proofErr w:type="spellStart"/>
      <w:r w:rsidRPr="004B288E">
        <w:rPr>
          <w:rFonts w:ascii="Unica77 LL" w:hAnsi="Unica77 LL" w:cs="Unica77 LL"/>
        </w:rPr>
        <w:t>destabilisation</w:t>
      </w:r>
      <w:proofErr w:type="spellEnd"/>
      <w:r w:rsidRPr="004B288E">
        <w:rPr>
          <w:rFonts w:ascii="Unica77 LL" w:hAnsi="Unica77 LL" w:cs="Unica77 LL"/>
        </w:rPr>
        <w:t xml:space="preserve"> of whole countries economically. We're </w:t>
      </w:r>
      <w:proofErr w:type="spellStart"/>
      <w:r w:rsidRPr="004B288E">
        <w:rPr>
          <w:rFonts w:ascii="Unica77 LL" w:hAnsi="Unica77 LL" w:cs="Unica77 LL"/>
        </w:rPr>
        <w:t>gonna</w:t>
      </w:r>
      <w:proofErr w:type="spellEnd"/>
      <w:r w:rsidRPr="004B288E">
        <w:rPr>
          <w:rFonts w:ascii="Unica77 LL" w:hAnsi="Unica77 LL" w:cs="Unica77 LL"/>
        </w:rPr>
        <w:t xml:space="preserve"> think about Holland going under the sea, shortages of food, species of animals dying out. Where do you feel this in your body? What kind of feelings come </w:t>
      </w:r>
      <w:r w:rsidRPr="004B288E">
        <w:rPr>
          <w:rFonts w:ascii="Unica77 LL" w:hAnsi="Unica77 LL" w:cs="Unica77 LL"/>
        </w:rPr>
        <w:t xml:space="preserve">up? Concern, shock, regret, guilt, grief, discomfort, fright, overwhelm sorrow. Take a few moments to sit with where this is showing up in the body. Take a few deep breaths </w:t>
      </w:r>
      <w:proofErr w:type="gramStart"/>
      <w:r w:rsidRPr="004B288E">
        <w:rPr>
          <w:rFonts w:ascii="Unica77 LL" w:hAnsi="Unica77 LL" w:cs="Unica77 LL"/>
        </w:rPr>
        <w:t>again, and</w:t>
      </w:r>
      <w:proofErr w:type="gramEnd"/>
      <w:r w:rsidRPr="004B288E">
        <w:rPr>
          <w:rFonts w:ascii="Unica77 LL" w:hAnsi="Unica77 LL" w:cs="Unica77 LL"/>
        </w:rPr>
        <w:t xml:space="preserve"> come back to gravity holding us here all together in this room. Now I wa</w:t>
      </w:r>
      <w:r w:rsidRPr="004B288E">
        <w:rPr>
          <w:rFonts w:ascii="Unica77 LL" w:hAnsi="Unica77 LL" w:cs="Unica77 LL"/>
        </w:rPr>
        <w:t xml:space="preserve">nt to teach you something that I do every day. And all the plants and trees in the world do every day. Even now as I'm dying. Breathing in the bad stuff, breathing out the good stuff. I want you to imagine you're breathing in </w:t>
      </w:r>
      <w:proofErr w:type="gramStart"/>
      <w:r w:rsidRPr="004B288E">
        <w:rPr>
          <w:rFonts w:ascii="Unica77 LL" w:hAnsi="Unica77 LL" w:cs="Unica77 LL"/>
        </w:rPr>
        <w:t>all of</w:t>
      </w:r>
      <w:proofErr w:type="gramEnd"/>
      <w:r w:rsidRPr="004B288E">
        <w:rPr>
          <w:rFonts w:ascii="Unica77 LL" w:hAnsi="Unica77 LL" w:cs="Unica77 LL"/>
        </w:rPr>
        <w:t xml:space="preserve"> that climate grief that</w:t>
      </w:r>
      <w:r w:rsidRPr="004B288E">
        <w:rPr>
          <w:rFonts w:ascii="Unica77 LL" w:hAnsi="Unica77 LL" w:cs="Unica77 LL"/>
        </w:rPr>
        <w:t>'s in the world. A huge breath into your lungs. And when the lungs are full, I want you to imagine all of that turning into light. And then I want you to breathe that light out back into the world. Breathe it in, transform it and then breathe it out. And t</w:t>
      </w:r>
      <w:r w:rsidRPr="004B288E">
        <w:rPr>
          <w:rFonts w:ascii="Unica77 LL" w:hAnsi="Unica77 LL" w:cs="Unica77 LL"/>
        </w:rPr>
        <w:t xml:space="preserve">hen again, changing the anxiety into energy, </w:t>
      </w:r>
      <w:proofErr w:type="spellStart"/>
      <w:r w:rsidRPr="004B288E">
        <w:rPr>
          <w:rFonts w:ascii="Unica77 LL" w:hAnsi="Unica77 LL" w:cs="Unica77 LL"/>
        </w:rPr>
        <w:t>metabolising</w:t>
      </w:r>
      <w:proofErr w:type="spellEnd"/>
      <w:r w:rsidRPr="004B288E">
        <w:rPr>
          <w:rFonts w:ascii="Unica77 LL" w:hAnsi="Unica77 LL" w:cs="Unica77 LL"/>
        </w:rPr>
        <w:t xml:space="preserve"> the stress so we can face the future bravely. Take a few more breaths.</w:t>
      </w:r>
    </w:p>
    <w:p w14:paraId="6BDB0E6B" w14:textId="77777777" w:rsidR="005442DF" w:rsidRPr="004B288E" w:rsidRDefault="005442DF">
      <w:pPr>
        <w:spacing w:after="0"/>
        <w:rPr>
          <w:rFonts w:ascii="Unica77 LL" w:hAnsi="Unica77 LL" w:cs="Unica77 LL"/>
        </w:rPr>
      </w:pPr>
    </w:p>
    <w:p w14:paraId="4DC51987" w14:textId="77777777" w:rsidR="005442DF" w:rsidRPr="004B288E" w:rsidRDefault="00F20588">
      <w:pPr>
        <w:spacing w:after="0"/>
        <w:rPr>
          <w:rFonts w:ascii="Unica77 LL" w:hAnsi="Unica77 LL" w:cs="Unica77 LL"/>
        </w:rPr>
      </w:pPr>
      <w:r w:rsidRPr="004B288E">
        <w:rPr>
          <w:rFonts w:ascii="Unica77 LL" w:hAnsi="Unica77 LL" w:cs="Unica77 LL"/>
          <w:color w:val="5D7284"/>
        </w:rPr>
        <w:t>08:17</w:t>
      </w:r>
    </w:p>
    <w:p w14:paraId="1D713739" w14:textId="77777777" w:rsidR="005442DF" w:rsidRPr="004B288E" w:rsidRDefault="00F20588">
      <w:pPr>
        <w:spacing w:after="0"/>
        <w:rPr>
          <w:rFonts w:ascii="Unica77 LL" w:hAnsi="Unica77 LL" w:cs="Unica77 LL"/>
        </w:rPr>
      </w:pPr>
      <w:r w:rsidRPr="004B288E">
        <w:rPr>
          <w:rFonts w:ascii="Unica77 LL" w:hAnsi="Unica77 LL" w:cs="Unica77 LL"/>
        </w:rPr>
        <w:t>This is what I've learned as a plant about being, an unconditional generosity, a sort of everyday alchemy. And now I'm s</w:t>
      </w:r>
      <w:r w:rsidRPr="004B288E">
        <w:rPr>
          <w:rFonts w:ascii="Unica77 LL" w:hAnsi="Unica77 LL" w:cs="Unica77 LL"/>
        </w:rPr>
        <w:t>haring it with you.</w:t>
      </w:r>
    </w:p>
    <w:p w14:paraId="1B603DC2" w14:textId="77777777" w:rsidR="005442DF" w:rsidRPr="004B288E" w:rsidRDefault="005442DF">
      <w:pPr>
        <w:spacing w:after="0"/>
        <w:rPr>
          <w:rFonts w:ascii="Unica77 LL" w:hAnsi="Unica77 LL" w:cs="Unica77 LL"/>
        </w:rPr>
      </w:pPr>
    </w:p>
    <w:p w14:paraId="562DE9DB" w14:textId="77777777" w:rsidR="005442DF" w:rsidRPr="004B288E" w:rsidRDefault="00F20588">
      <w:pPr>
        <w:spacing w:after="0"/>
        <w:rPr>
          <w:rFonts w:ascii="Unica77 LL" w:hAnsi="Unica77 LL" w:cs="Unica77 LL"/>
        </w:rPr>
      </w:pPr>
      <w:r w:rsidRPr="004B288E">
        <w:rPr>
          <w:rFonts w:ascii="Unica77 LL" w:hAnsi="Unica77 LL" w:cs="Unica77 LL"/>
          <w:color w:val="5D7284"/>
        </w:rPr>
        <w:t>08:34</w:t>
      </w:r>
    </w:p>
    <w:p w14:paraId="3A71611B" w14:textId="77777777" w:rsidR="005442DF" w:rsidRDefault="00F20588">
      <w:pPr>
        <w:spacing w:after="0"/>
      </w:pPr>
      <w:r w:rsidRPr="004B288E">
        <w:rPr>
          <w:rFonts w:ascii="Unica77 LL" w:hAnsi="Unica77 LL" w:cs="Unica77 LL"/>
        </w:rPr>
        <w:t>And when you feel ready, you can slowly wiggle your body a bit. And when it feels right you can open your eyes and you can start to come back into the room with everybody else. Tha</w:t>
      </w:r>
      <w:r>
        <w:rPr>
          <w:rFonts w:ascii="Arial" w:hAnsi="Arial"/>
        </w:rPr>
        <w:t>nk you.</w:t>
      </w:r>
    </w:p>
    <w:sectPr w:rsidR="005442D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5792" w14:textId="77777777" w:rsidR="00F20588" w:rsidRDefault="00F20588">
      <w:pPr>
        <w:spacing w:after="0" w:line="240" w:lineRule="auto"/>
      </w:pPr>
      <w:r>
        <w:separator/>
      </w:r>
    </w:p>
  </w:endnote>
  <w:endnote w:type="continuationSeparator" w:id="0">
    <w:p w14:paraId="3B5FEF46" w14:textId="77777777" w:rsidR="00F20588" w:rsidRDefault="00F2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3CD2D9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5BBA6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AB72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E66" w14:textId="7BD9D67B" w:rsidR="001216B9" w:rsidRPr="009C3AF0" w:rsidRDefault="001216B9" w:rsidP="00A73672">
    <w:pPr>
      <w:pStyle w:val="Footer"/>
      <w:framePr w:wrap="none" w:vAnchor="text" w:hAnchor="margin" w:xAlign="center" w:y="1"/>
      <w:rPr>
        <w:rStyle w:val="PageNumber"/>
        <w:rFonts w:ascii="Arial" w:hAnsi="Arial" w:cs="Arial"/>
      </w:rPr>
    </w:pPr>
  </w:p>
  <w:p w14:paraId="3E66123B" w14:textId="30B5731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B288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D27A" w14:textId="77777777" w:rsidR="00F20588" w:rsidRDefault="00F20588">
      <w:pPr>
        <w:spacing w:after="0" w:line="240" w:lineRule="auto"/>
      </w:pPr>
      <w:r>
        <w:separator/>
      </w:r>
    </w:p>
  </w:footnote>
  <w:footnote w:type="continuationSeparator" w:id="0">
    <w:p w14:paraId="7FF1252B" w14:textId="77777777" w:rsidR="00F20588" w:rsidRDefault="00F20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288E"/>
    <w:rsid w:val="004B593C"/>
    <w:rsid w:val="005442DF"/>
    <w:rsid w:val="006E2A8C"/>
    <w:rsid w:val="007749AF"/>
    <w:rsid w:val="00794EBC"/>
    <w:rsid w:val="00930F33"/>
    <w:rsid w:val="009C3AF0"/>
    <w:rsid w:val="00A12EE5"/>
    <w:rsid w:val="00AA1D8D"/>
    <w:rsid w:val="00B47730"/>
    <w:rsid w:val="00BA4C2B"/>
    <w:rsid w:val="00BD0140"/>
    <w:rsid w:val="00C24502"/>
    <w:rsid w:val="00C93CFA"/>
    <w:rsid w:val="00CB0664"/>
    <w:rsid w:val="00D57E81"/>
    <w:rsid w:val="00ED3244"/>
    <w:rsid w:val="00F2058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AAF0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Catherine Masters2</cp:lastModifiedBy>
  <cp:revision>2</cp:revision>
  <dcterms:created xsi:type="dcterms:W3CDTF">2022-01-24T16:32:00Z</dcterms:created>
  <dcterms:modified xsi:type="dcterms:W3CDTF">2022-01-24T16:32:00Z</dcterms:modified>
  <cp:category/>
</cp:coreProperties>
</file>